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1087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Киреева Евгения Евгеньевича,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Киреев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20/1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Киреев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Киреева Е.Е.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</w:t>
      </w:r>
      <w:r>
        <w:rPr>
          <w:rFonts w:ascii="Times New Roman" w:eastAsia="Times New Roman" w:hAnsi="Times New Roman" w:cs="Times New Roman"/>
          <w:sz w:val="28"/>
          <w:szCs w:val="28"/>
        </w:rPr>
        <w:t>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Киреев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Киреев Е.Е. 05.04.2024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20/1 по ул. Аэрофлотская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Сургута ХМАО-Югры, 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2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Киреев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86 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035332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отказом от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Киреев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Киреева Е.Е.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Киреева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Киреева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Киреева Евгения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штрафа в размере 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Кирееву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1087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09842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UserDefinedgrp-32rplc-30">
    <w:name w:val="cat-UserDefined grp-32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